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EEB9" w14:textId="3756D4D7" w:rsidR="00EB3BA3" w:rsidRPr="000A3A46" w:rsidRDefault="001B401D" w:rsidP="001B401D">
      <w:pPr>
        <w:jc w:val="center"/>
        <w:rPr>
          <w:rFonts w:asciiTheme="majorHAnsi" w:hAnsiTheme="majorHAnsi"/>
          <w:b/>
          <w:sz w:val="36"/>
          <w:szCs w:val="36"/>
        </w:rPr>
      </w:pPr>
      <w:r w:rsidRPr="000A3A46">
        <w:rPr>
          <w:rFonts w:asciiTheme="majorHAnsi" w:hAnsiTheme="majorHAnsi"/>
          <w:b/>
          <w:sz w:val="36"/>
          <w:szCs w:val="36"/>
        </w:rPr>
        <w:t>A</w:t>
      </w:r>
      <w:r w:rsidR="00C45B5B" w:rsidRPr="000A3A46">
        <w:rPr>
          <w:rFonts w:asciiTheme="majorHAnsi" w:hAnsiTheme="majorHAnsi"/>
          <w:b/>
          <w:sz w:val="36"/>
          <w:szCs w:val="36"/>
        </w:rPr>
        <w:t>c</w:t>
      </w:r>
      <w:r w:rsidR="00EB3BA3" w:rsidRPr="000A3A46">
        <w:rPr>
          <w:rFonts w:asciiTheme="majorHAnsi" w:hAnsiTheme="majorHAnsi"/>
          <w:b/>
          <w:sz w:val="36"/>
          <w:szCs w:val="36"/>
        </w:rPr>
        <w:t>ademic Skills Workshops—Fall 20</w:t>
      </w:r>
      <w:r w:rsidR="00A23448" w:rsidRPr="000A3A46">
        <w:rPr>
          <w:rFonts w:asciiTheme="majorHAnsi" w:hAnsiTheme="majorHAnsi"/>
          <w:b/>
          <w:sz w:val="36"/>
          <w:szCs w:val="36"/>
        </w:rPr>
        <w:t>2</w:t>
      </w:r>
      <w:r w:rsidR="00AE7D22" w:rsidRPr="000A3A46">
        <w:rPr>
          <w:rFonts w:asciiTheme="majorHAnsi" w:hAnsiTheme="majorHAnsi"/>
          <w:b/>
          <w:sz w:val="36"/>
          <w:szCs w:val="36"/>
        </w:rPr>
        <w:t>2</w:t>
      </w:r>
      <w:r w:rsidR="00B22596" w:rsidRPr="000A3A46">
        <w:rPr>
          <w:rFonts w:asciiTheme="majorHAnsi" w:hAnsiTheme="majorHAnsi"/>
          <w:b/>
          <w:sz w:val="36"/>
          <w:szCs w:val="36"/>
        </w:rPr>
        <w:t xml:space="preserve"> </w:t>
      </w:r>
    </w:p>
    <w:p w14:paraId="00D6DA67" w14:textId="7DB82A93" w:rsidR="001B401D" w:rsidRDefault="00AE7D22" w:rsidP="001B401D">
      <w:pPr>
        <w:jc w:val="center"/>
        <w:rPr>
          <w:rFonts w:asciiTheme="majorHAnsi" w:hAnsiTheme="majorHAnsi"/>
          <w:sz w:val="32"/>
          <w:szCs w:val="32"/>
        </w:rPr>
      </w:pPr>
      <w:r w:rsidRPr="000A3A46">
        <w:rPr>
          <w:rFonts w:asciiTheme="majorHAnsi" w:hAnsiTheme="majorHAnsi"/>
          <w:sz w:val="32"/>
          <w:szCs w:val="32"/>
        </w:rPr>
        <w:t>Mon</w:t>
      </w:r>
      <w:r w:rsidR="00CF2CC0" w:rsidRPr="000A3A46">
        <w:rPr>
          <w:rFonts w:asciiTheme="majorHAnsi" w:hAnsiTheme="majorHAnsi"/>
          <w:sz w:val="32"/>
          <w:szCs w:val="32"/>
        </w:rPr>
        <w:t>days</w:t>
      </w:r>
      <w:r w:rsidR="00121453" w:rsidRPr="000A3A46">
        <w:rPr>
          <w:rFonts w:asciiTheme="majorHAnsi" w:hAnsiTheme="majorHAnsi"/>
          <w:sz w:val="32"/>
          <w:szCs w:val="32"/>
        </w:rPr>
        <w:t xml:space="preserve"> </w:t>
      </w:r>
      <w:r w:rsidRPr="000A3A46">
        <w:rPr>
          <w:rFonts w:asciiTheme="majorHAnsi" w:hAnsiTheme="majorHAnsi"/>
          <w:sz w:val="32"/>
          <w:szCs w:val="32"/>
        </w:rPr>
        <w:t>12</w:t>
      </w:r>
      <w:r w:rsidR="00847563" w:rsidRPr="000A3A46">
        <w:rPr>
          <w:rFonts w:asciiTheme="majorHAnsi" w:hAnsiTheme="majorHAnsi"/>
          <w:sz w:val="32"/>
          <w:szCs w:val="32"/>
        </w:rPr>
        <w:t>:</w:t>
      </w:r>
      <w:r w:rsidRPr="000A3A46">
        <w:rPr>
          <w:rFonts w:asciiTheme="majorHAnsi" w:hAnsiTheme="majorHAnsi"/>
          <w:sz w:val="32"/>
          <w:szCs w:val="32"/>
        </w:rPr>
        <w:t>4</w:t>
      </w:r>
      <w:r w:rsidR="00847563" w:rsidRPr="000A3A46">
        <w:rPr>
          <w:rFonts w:asciiTheme="majorHAnsi" w:hAnsiTheme="majorHAnsi"/>
          <w:sz w:val="32"/>
          <w:szCs w:val="32"/>
        </w:rPr>
        <w:t>5-</w:t>
      </w:r>
      <w:r w:rsidRPr="000A3A46">
        <w:rPr>
          <w:rFonts w:asciiTheme="majorHAnsi" w:hAnsiTheme="majorHAnsi"/>
          <w:sz w:val="32"/>
          <w:szCs w:val="32"/>
        </w:rPr>
        <w:t>1</w:t>
      </w:r>
      <w:r w:rsidR="00847563" w:rsidRPr="000A3A46">
        <w:rPr>
          <w:rFonts w:asciiTheme="majorHAnsi" w:hAnsiTheme="majorHAnsi"/>
          <w:sz w:val="32"/>
          <w:szCs w:val="32"/>
        </w:rPr>
        <w:t>:</w:t>
      </w:r>
      <w:r w:rsidR="00514E48" w:rsidRPr="000A3A46">
        <w:rPr>
          <w:rFonts w:asciiTheme="majorHAnsi" w:hAnsiTheme="majorHAnsi"/>
          <w:sz w:val="32"/>
          <w:szCs w:val="32"/>
        </w:rPr>
        <w:t>4</w:t>
      </w:r>
      <w:r w:rsidR="00467AC3" w:rsidRPr="000A3A46">
        <w:rPr>
          <w:rFonts w:asciiTheme="majorHAnsi" w:hAnsiTheme="majorHAnsi"/>
          <w:sz w:val="32"/>
          <w:szCs w:val="32"/>
        </w:rPr>
        <w:t>5</w:t>
      </w:r>
      <w:r w:rsidR="001E1525" w:rsidRPr="000A3A46">
        <w:rPr>
          <w:rFonts w:asciiTheme="majorHAnsi" w:hAnsiTheme="majorHAnsi"/>
          <w:sz w:val="32"/>
          <w:szCs w:val="32"/>
        </w:rPr>
        <w:t xml:space="preserve">, Law </w:t>
      </w:r>
      <w:r w:rsidRPr="000A3A46">
        <w:rPr>
          <w:rFonts w:asciiTheme="majorHAnsi" w:hAnsiTheme="majorHAnsi"/>
          <w:sz w:val="32"/>
          <w:szCs w:val="32"/>
        </w:rPr>
        <w:t>3</w:t>
      </w:r>
      <w:r w:rsidR="001E1525" w:rsidRPr="000A3A46">
        <w:rPr>
          <w:rFonts w:asciiTheme="majorHAnsi" w:hAnsiTheme="majorHAnsi"/>
          <w:sz w:val="32"/>
          <w:szCs w:val="32"/>
        </w:rPr>
        <w:t>40</w:t>
      </w:r>
    </w:p>
    <w:p w14:paraId="1D4639F2" w14:textId="77777777" w:rsidR="000A3A46" w:rsidRPr="000A3A46" w:rsidRDefault="000A3A46" w:rsidP="001B401D">
      <w:pPr>
        <w:jc w:val="center"/>
        <w:rPr>
          <w:rFonts w:asciiTheme="majorHAnsi" w:hAnsiTheme="majorHAnsi"/>
          <w:sz w:val="32"/>
          <w:szCs w:val="32"/>
        </w:rPr>
      </w:pPr>
    </w:p>
    <w:p w14:paraId="4616B09A" w14:textId="5A5E608B" w:rsidR="001B401D" w:rsidRPr="000A3A46" w:rsidRDefault="00936D23" w:rsidP="00F56766">
      <w:pPr>
        <w:ind w:firstLine="720"/>
        <w:rPr>
          <w:rFonts w:asciiTheme="majorHAnsi" w:hAnsiTheme="majorHAnsi"/>
        </w:rPr>
      </w:pPr>
      <w:r w:rsidRPr="000A3A46">
        <w:rPr>
          <w:rFonts w:asciiTheme="majorHAnsi" w:hAnsiTheme="majorHAnsi"/>
          <w:b/>
        </w:rPr>
        <w:t>August 2</w:t>
      </w:r>
      <w:r w:rsidR="00AE7D22" w:rsidRPr="000A3A46">
        <w:rPr>
          <w:rFonts w:asciiTheme="majorHAnsi" w:hAnsiTheme="majorHAnsi"/>
          <w:b/>
        </w:rPr>
        <w:t>2</w:t>
      </w:r>
      <w:r w:rsidR="00C45B5B" w:rsidRPr="000A3A46">
        <w:rPr>
          <w:rFonts w:asciiTheme="majorHAnsi" w:hAnsiTheme="majorHAnsi"/>
        </w:rPr>
        <w:tab/>
      </w:r>
      <w:r w:rsidR="00F56766">
        <w:rPr>
          <w:rFonts w:asciiTheme="majorHAnsi" w:hAnsiTheme="majorHAnsi"/>
        </w:rPr>
        <w:tab/>
      </w:r>
      <w:r w:rsidR="00034C37" w:rsidRPr="000A3A46">
        <w:rPr>
          <w:rFonts w:asciiTheme="majorHAnsi" w:hAnsiTheme="majorHAnsi"/>
        </w:rPr>
        <w:t xml:space="preserve">Getting the Most Out </w:t>
      </w:r>
      <w:r w:rsidR="00514E48" w:rsidRPr="000A3A46">
        <w:rPr>
          <w:rFonts w:asciiTheme="majorHAnsi" w:hAnsiTheme="majorHAnsi"/>
        </w:rPr>
        <w:t xml:space="preserve">of </w:t>
      </w:r>
      <w:r w:rsidR="00034C37" w:rsidRPr="000A3A46">
        <w:rPr>
          <w:rFonts w:asciiTheme="majorHAnsi" w:hAnsiTheme="majorHAnsi"/>
        </w:rPr>
        <w:t>Class</w:t>
      </w:r>
      <w:r w:rsidR="00AE7D22" w:rsidRPr="000A3A46">
        <w:rPr>
          <w:rFonts w:asciiTheme="majorHAnsi" w:hAnsiTheme="majorHAnsi"/>
        </w:rPr>
        <w:t>es</w:t>
      </w:r>
      <w:r w:rsidR="001F64AE" w:rsidRPr="000A3A46">
        <w:rPr>
          <w:rFonts w:asciiTheme="majorHAnsi" w:hAnsiTheme="majorHAnsi"/>
        </w:rPr>
        <w:t xml:space="preserve"> </w:t>
      </w:r>
      <w:r w:rsidR="00514E48" w:rsidRPr="000A3A46">
        <w:rPr>
          <w:rFonts w:asciiTheme="majorHAnsi" w:hAnsiTheme="majorHAnsi"/>
        </w:rPr>
        <w:t>and Law school</w:t>
      </w:r>
    </w:p>
    <w:p w14:paraId="45FB1C16" w14:textId="77777777" w:rsidR="00F92BF8" w:rsidRPr="000A3A46" w:rsidRDefault="00F92BF8" w:rsidP="00EB3BA3">
      <w:pPr>
        <w:contextualSpacing/>
        <w:rPr>
          <w:rFonts w:asciiTheme="majorHAnsi" w:hAnsiTheme="majorHAnsi"/>
        </w:rPr>
      </w:pPr>
    </w:p>
    <w:p w14:paraId="62B64A3E" w14:textId="71AA9693" w:rsidR="001B401D" w:rsidRPr="000A3A46" w:rsidRDefault="00C45B5B" w:rsidP="00C45B5B">
      <w:pPr>
        <w:rPr>
          <w:rFonts w:asciiTheme="majorHAnsi" w:hAnsiTheme="majorHAnsi"/>
        </w:rPr>
      </w:pPr>
      <w:r w:rsidRPr="000A3A46">
        <w:rPr>
          <w:rFonts w:asciiTheme="majorHAnsi" w:hAnsiTheme="majorHAnsi"/>
          <w:b/>
        </w:rPr>
        <w:t xml:space="preserve">  </w:t>
      </w:r>
      <w:r w:rsidR="00F56766">
        <w:rPr>
          <w:rFonts w:asciiTheme="majorHAnsi" w:hAnsiTheme="majorHAnsi"/>
          <w:b/>
        </w:rPr>
        <w:tab/>
      </w:r>
      <w:r w:rsidR="004803E2" w:rsidRPr="000A3A46">
        <w:rPr>
          <w:rFonts w:asciiTheme="majorHAnsi" w:hAnsiTheme="majorHAnsi"/>
          <w:b/>
        </w:rPr>
        <w:t xml:space="preserve">August </w:t>
      </w:r>
      <w:r w:rsidR="00AE7D22" w:rsidRPr="000A3A46">
        <w:rPr>
          <w:rFonts w:asciiTheme="majorHAnsi" w:hAnsiTheme="majorHAnsi"/>
          <w:b/>
        </w:rPr>
        <w:t>29</w:t>
      </w:r>
      <w:r w:rsidR="00F56766" w:rsidRPr="000A3A46">
        <w:rPr>
          <w:rFonts w:asciiTheme="majorHAnsi" w:hAnsiTheme="majorHAnsi"/>
          <w:b/>
        </w:rPr>
        <w:tab/>
      </w:r>
      <w:r w:rsidR="00F56766" w:rsidRPr="000A3A46">
        <w:rPr>
          <w:rFonts w:asciiTheme="majorHAnsi" w:hAnsiTheme="majorHAnsi"/>
        </w:rPr>
        <w:t xml:space="preserve"> </w:t>
      </w:r>
      <w:r w:rsidR="00F56766">
        <w:rPr>
          <w:rFonts w:asciiTheme="majorHAnsi" w:hAnsiTheme="majorHAnsi"/>
        </w:rPr>
        <w:tab/>
      </w:r>
      <w:r w:rsidR="00F56766" w:rsidRPr="000A3A46">
        <w:rPr>
          <w:rFonts w:asciiTheme="majorHAnsi" w:hAnsiTheme="majorHAnsi"/>
        </w:rPr>
        <w:t>Synthesizing</w:t>
      </w:r>
      <w:r w:rsidR="003346E8" w:rsidRPr="000A3A46">
        <w:rPr>
          <w:rFonts w:asciiTheme="majorHAnsi" w:hAnsiTheme="majorHAnsi"/>
        </w:rPr>
        <w:t xml:space="preserve"> Case Law </w:t>
      </w:r>
    </w:p>
    <w:p w14:paraId="48C17EB5" w14:textId="77777777" w:rsidR="003956DA" w:rsidRPr="000A3A46" w:rsidRDefault="003956DA" w:rsidP="003956DA">
      <w:pPr>
        <w:contextualSpacing/>
        <w:rPr>
          <w:rFonts w:asciiTheme="majorHAnsi" w:hAnsiTheme="majorHAnsi"/>
        </w:rPr>
      </w:pPr>
      <w:r w:rsidRPr="000A3A46">
        <w:rPr>
          <w:rFonts w:asciiTheme="majorHAnsi" w:hAnsiTheme="majorHAnsi"/>
        </w:rPr>
        <w:t xml:space="preserve">  </w:t>
      </w:r>
    </w:p>
    <w:p w14:paraId="3DE11EE8" w14:textId="385F7CB0" w:rsidR="004803E2" w:rsidRPr="000A3A46" w:rsidRDefault="003956DA" w:rsidP="00C45B5B">
      <w:pPr>
        <w:rPr>
          <w:rFonts w:asciiTheme="majorHAnsi" w:hAnsiTheme="majorHAnsi"/>
          <w:b/>
        </w:rPr>
      </w:pPr>
      <w:r w:rsidRPr="000A3A46">
        <w:rPr>
          <w:rFonts w:asciiTheme="majorHAnsi" w:hAnsiTheme="majorHAnsi"/>
        </w:rPr>
        <w:t xml:space="preserve">  </w:t>
      </w:r>
      <w:r w:rsidR="00F56766">
        <w:rPr>
          <w:rFonts w:asciiTheme="majorHAnsi" w:hAnsiTheme="majorHAnsi"/>
        </w:rPr>
        <w:tab/>
      </w:r>
      <w:r w:rsidR="004803E2" w:rsidRPr="000A3A46">
        <w:rPr>
          <w:rFonts w:asciiTheme="majorHAnsi" w:hAnsiTheme="majorHAnsi"/>
          <w:b/>
        </w:rPr>
        <w:t xml:space="preserve">September </w:t>
      </w:r>
      <w:r w:rsidR="00AE7D22" w:rsidRPr="000A3A46">
        <w:rPr>
          <w:rFonts w:asciiTheme="majorHAnsi" w:hAnsiTheme="majorHAnsi"/>
          <w:b/>
        </w:rPr>
        <w:t>5</w:t>
      </w:r>
      <w:r w:rsidRPr="000A3A46">
        <w:rPr>
          <w:rFonts w:asciiTheme="majorHAnsi" w:hAnsiTheme="majorHAnsi"/>
          <w:b/>
        </w:rPr>
        <w:t xml:space="preserve"> </w:t>
      </w:r>
      <w:r w:rsidRPr="000A3A46">
        <w:rPr>
          <w:rFonts w:asciiTheme="majorHAnsi" w:hAnsiTheme="majorHAnsi"/>
          <w:b/>
        </w:rPr>
        <w:tab/>
      </w:r>
      <w:r w:rsidR="00F56766">
        <w:rPr>
          <w:rFonts w:asciiTheme="majorHAnsi" w:hAnsiTheme="majorHAnsi"/>
          <w:b/>
        </w:rPr>
        <w:t xml:space="preserve"> </w:t>
      </w:r>
      <w:r w:rsidR="00F56766">
        <w:rPr>
          <w:rFonts w:asciiTheme="majorHAnsi" w:hAnsiTheme="majorHAnsi"/>
          <w:b/>
        </w:rPr>
        <w:tab/>
        <w:t xml:space="preserve"> </w:t>
      </w:r>
      <w:r w:rsidR="003E175E" w:rsidRPr="000A3A46">
        <w:rPr>
          <w:rFonts w:asciiTheme="majorHAnsi" w:hAnsiTheme="majorHAnsi"/>
          <w:b/>
        </w:rPr>
        <w:t>NO WORKSHOP</w:t>
      </w:r>
      <w:r w:rsidR="00AE7D22" w:rsidRPr="000A3A46">
        <w:rPr>
          <w:rFonts w:asciiTheme="majorHAnsi" w:hAnsiTheme="majorHAnsi"/>
          <w:b/>
        </w:rPr>
        <w:t>—Labor Day Holiday</w:t>
      </w:r>
    </w:p>
    <w:p w14:paraId="3850C415" w14:textId="77777777" w:rsidR="004803E2" w:rsidRPr="000A3A46" w:rsidRDefault="004803E2" w:rsidP="00C45B5B">
      <w:pPr>
        <w:rPr>
          <w:rFonts w:asciiTheme="majorHAnsi" w:hAnsiTheme="majorHAnsi"/>
          <w:b/>
        </w:rPr>
      </w:pPr>
    </w:p>
    <w:p w14:paraId="3C1B2A17" w14:textId="423F4C5F" w:rsidR="003956DA" w:rsidRPr="000A3A46" w:rsidRDefault="00A7473E" w:rsidP="00C45B5B">
      <w:pPr>
        <w:rPr>
          <w:rFonts w:asciiTheme="majorHAnsi" w:hAnsiTheme="majorHAnsi"/>
        </w:rPr>
      </w:pPr>
      <w:r w:rsidRPr="000A3A46">
        <w:rPr>
          <w:rFonts w:asciiTheme="majorHAnsi" w:hAnsiTheme="majorHAnsi"/>
        </w:rPr>
        <w:t xml:space="preserve">  </w:t>
      </w:r>
      <w:r w:rsidR="00F56766">
        <w:rPr>
          <w:rFonts w:asciiTheme="majorHAnsi" w:hAnsiTheme="majorHAnsi"/>
        </w:rPr>
        <w:tab/>
      </w:r>
      <w:r w:rsidRPr="000A3A46">
        <w:rPr>
          <w:rFonts w:asciiTheme="majorHAnsi" w:hAnsiTheme="majorHAnsi"/>
          <w:b/>
        </w:rPr>
        <w:t>September 1</w:t>
      </w:r>
      <w:r w:rsidR="00AE7D22" w:rsidRPr="000A3A46">
        <w:rPr>
          <w:rFonts w:asciiTheme="majorHAnsi" w:hAnsiTheme="majorHAnsi"/>
          <w:b/>
        </w:rPr>
        <w:t>2</w:t>
      </w:r>
      <w:r w:rsidRPr="000A3A46">
        <w:rPr>
          <w:rFonts w:asciiTheme="majorHAnsi" w:hAnsiTheme="majorHAnsi"/>
        </w:rPr>
        <w:tab/>
      </w:r>
      <w:r w:rsidR="00F56766">
        <w:rPr>
          <w:rFonts w:asciiTheme="majorHAnsi" w:hAnsiTheme="majorHAnsi"/>
        </w:rPr>
        <w:t xml:space="preserve">   </w:t>
      </w:r>
      <w:r w:rsidR="00F56766">
        <w:rPr>
          <w:rFonts w:asciiTheme="majorHAnsi" w:hAnsiTheme="majorHAnsi"/>
        </w:rPr>
        <w:tab/>
      </w:r>
      <w:r w:rsidR="001C7C5B" w:rsidRPr="000A3A46">
        <w:rPr>
          <w:rFonts w:asciiTheme="majorHAnsi" w:hAnsiTheme="majorHAnsi"/>
        </w:rPr>
        <w:t>Deconstructing Statutes and Rules</w:t>
      </w:r>
    </w:p>
    <w:p w14:paraId="4D715EB8" w14:textId="77777777" w:rsidR="00F92BF8" w:rsidRPr="000A3A46" w:rsidRDefault="00F92BF8" w:rsidP="00C45B5B">
      <w:pPr>
        <w:rPr>
          <w:rFonts w:asciiTheme="majorHAnsi" w:hAnsiTheme="majorHAnsi"/>
        </w:rPr>
      </w:pPr>
    </w:p>
    <w:p w14:paraId="114B93CF" w14:textId="462D7410" w:rsidR="00F92BF8" w:rsidRPr="000A3A46" w:rsidRDefault="00A32DA6" w:rsidP="00534594">
      <w:pPr>
        <w:rPr>
          <w:rFonts w:asciiTheme="majorHAnsi" w:hAnsiTheme="majorHAnsi"/>
        </w:rPr>
      </w:pPr>
      <w:r w:rsidRPr="000A3A46">
        <w:rPr>
          <w:rFonts w:asciiTheme="majorHAnsi" w:hAnsiTheme="majorHAnsi"/>
          <w:b/>
        </w:rPr>
        <w:t xml:space="preserve"> </w:t>
      </w:r>
      <w:r w:rsidR="00F56766">
        <w:rPr>
          <w:rFonts w:asciiTheme="majorHAnsi" w:hAnsiTheme="majorHAnsi"/>
          <w:b/>
        </w:rPr>
        <w:tab/>
      </w:r>
      <w:r w:rsidR="00534594" w:rsidRPr="000A3A46">
        <w:rPr>
          <w:rFonts w:asciiTheme="majorHAnsi" w:hAnsiTheme="majorHAnsi"/>
          <w:b/>
        </w:rPr>
        <w:t xml:space="preserve">September </w:t>
      </w:r>
      <w:r w:rsidR="00AE7D22" w:rsidRPr="000A3A46">
        <w:rPr>
          <w:rFonts w:asciiTheme="majorHAnsi" w:hAnsiTheme="majorHAnsi"/>
          <w:b/>
        </w:rPr>
        <w:t>19</w:t>
      </w:r>
      <w:r w:rsidR="00C45B5B" w:rsidRPr="000A3A46">
        <w:rPr>
          <w:rFonts w:asciiTheme="majorHAnsi" w:hAnsiTheme="majorHAnsi"/>
        </w:rPr>
        <w:t xml:space="preserve"> </w:t>
      </w:r>
      <w:r w:rsidR="00F56766">
        <w:rPr>
          <w:rFonts w:asciiTheme="majorHAnsi" w:hAnsiTheme="majorHAnsi"/>
        </w:rPr>
        <w:t xml:space="preserve"> </w:t>
      </w:r>
      <w:r w:rsidR="00F56766">
        <w:rPr>
          <w:rFonts w:asciiTheme="majorHAnsi" w:hAnsiTheme="majorHAnsi"/>
        </w:rPr>
        <w:tab/>
        <w:t xml:space="preserve"> </w:t>
      </w:r>
      <w:r w:rsidR="00EF1E62" w:rsidRPr="000A3A46">
        <w:rPr>
          <w:rFonts w:asciiTheme="majorHAnsi" w:hAnsiTheme="majorHAnsi"/>
        </w:rPr>
        <w:t>Outlining for Midt</w:t>
      </w:r>
      <w:r w:rsidR="001C7C5B" w:rsidRPr="000A3A46">
        <w:rPr>
          <w:rFonts w:asciiTheme="majorHAnsi" w:hAnsiTheme="majorHAnsi"/>
        </w:rPr>
        <w:t>erm</w:t>
      </w:r>
      <w:r w:rsidR="001F64AE" w:rsidRPr="000A3A46">
        <w:rPr>
          <w:rFonts w:asciiTheme="majorHAnsi" w:hAnsiTheme="majorHAnsi"/>
        </w:rPr>
        <w:t>s and Final</w:t>
      </w:r>
      <w:r w:rsidR="001C7C5B" w:rsidRPr="000A3A46">
        <w:rPr>
          <w:rFonts w:asciiTheme="majorHAnsi" w:hAnsiTheme="majorHAnsi"/>
        </w:rPr>
        <w:t>s</w:t>
      </w:r>
    </w:p>
    <w:p w14:paraId="598E3CB3" w14:textId="77777777" w:rsidR="00E52763" w:rsidRPr="000A3A46" w:rsidRDefault="00E52763" w:rsidP="00534594">
      <w:pPr>
        <w:rPr>
          <w:rFonts w:asciiTheme="majorHAnsi" w:hAnsiTheme="majorHAnsi"/>
        </w:rPr>
      </w:pPr>
    </w:p>
    <w:p w14:paraId="0805219E" w14:textId="6AB3A77F" w:rsidR="001C7C5B" w:rsidRPr="000A3A46" w:rsidRDefault="001C7C5B" w:rsidP="001C7C5B">
      <w:pPr>
        <w:rPr>
          <w:rFonts w:asciiTheme="majorHAnsi" w:hAnsiTheme="majorHAnsi"/>
        </w:rPr>
      </w:pPr>
      <w:r w:rsidRPr="000A3A46">
        <w:rPr>
          <w:rFonts w:asciiTheme="majorHAnsi" w:hAnsiTheme="majorHAnsi"/>
          <w:b/>
        </w:rPr>
        <w:t xml:space="preserve"> </w:t>
      </w:r>
      <w:r w:rsidR="00AC5E7E" w:rsidRPr="000A3A46">
        <w:rPr>
          <w:rFonts w:asciiTheme="majorHAnsi" w:hAnsiTheme="majorHAnsi"/>
          <w:b/>
        </w:rPr>
        <w:t xml:space="preserve"> </w:t>
      </w:r>
      <w:r w:rsidR="00F56766">
        <w:rPr>
          <w:rFonts w:asciiTheme="majorHAnsi" w:hAnsiTheme="majorHAnsi"/>
          <w:b/>
        </w:rPr>
        <w:tab/>
      </w:r>
      <w:r w:rsidR="00A7473E" w:rsidRPr="000A3A46">
        <w:rPr>
          <w:rFonts w:asciiTheme="majorHAnsi" w:hAnsiTheme="majorHAnsi"/>
          <w:b/>
        </w:rPr>
        <w:t>September 2</w:t>
      </w:r>
      <w:r w:rsidR="00AE7D22" w:rsidRPr="000A3A46">
        <w:rPr>
          <w:rFonts w:asciiTheme="majorHAnsi" w:hAnsiTheme="majorHAnsi"/>
          <w:b/>
        </w:rPr>
        <w:t>6</w:t>
      </w:r>
      <w:r w:rsidR="00C45B5B" w:rsidRPr="000A3A46">
        <w:rPr>
          <w:rFonts w:asciiTheme="majorHAnsi" w:hAnsiTheme="majorHAnsi"/>
        </w:rPr>
        <w:tab/>
      </w:r>
      <w:r w:rsidR="00F56766">
        <w:rPr>
          <w:rFonts w:asciiTheme="majorHAnsi" w:hAnsiTheme="majorHAnsi"/>
        </w:rPr>
        <w:t xml:space="preserve">   </w:t>
      </w:r>
      <w:r w:rsidR="00F56766">
        <w:rPr>
          <w:rFonts w:asciiTheme="majorHAnsi" w:hAnsiTheme="majorHAnsi"/>
        </w:rPr>
        <w:tab/>
      </w:r>
      <w:r w:rsidRPr="000A3A46">
        <w:rPr>
          <w:rFonts w:asciiTheme="majorHAnsi" w:hAnsiTheme="majorHAnsi"/>
        </w:rPr>
        <w:t>Answering Exam Essay Questions</w:t>
      </w:r>
    </w:p>
    <w:p w14:paraId="1B72334F" w14:textId="77777777" w:rsidR="00F92BF8" w:rsidRPr="000A3A46" w:rsidRDefault="00F92BF8" w:rsidP="00534594">
      <w:pPr>
        <w:ind w:left="180"/>
        <w:rPr>
          <w:rFonts w:asciiTheme="majorHAnsi" w:hAnsiTheme="majorHAnsi"/>
        </w:rPr>
      </w:pPr>
    </w:p>
    <w:p w14:paraId="02F58410" w14:textId="2B48FC06" w:rsidR="00F92BF8" w:rsidRPr="000A3A46" w:rsidRDefault="00C45B5B" w:rsidP="00C45B5B">
      <w:pPr>
        <w:rPr>
          <w:rFonts w:asciiTheme="majorHAnsi" w:hAnsiTheme="majorHAnsi"/>
          <w:b/>
        </w:rPr>
      </w:pPr>
      <w:r w:rsidRPr="000A3A46">
        <w:rPr>
          <w:rFonts w:asciiTheme="majorHAnsi" w:hAnsiTheme="majorHAnsi"/>
          <w:b/>
        </w:rPr>
        <w:t xml:space="preserve">  </w:t>
      </w:r>
      <w:r w:rsidR="00F56766">
        <w:rPr>
          <w:rFonts w:asciiTheme="majorHAnsi" w:hAnsiTheme="majorHAnsi"/>
          <w:b/>
        </w:rPr>
        <w:tab/>
      </w:r>
      <w:r w:rsidR="00A7473E" w:rsidRPr="000A3A46">
        <w:rPr>
          <w:rFonts w:asciiTheme="majorHAnsi" w:hAnsiTheme="majorHAnsi"/>
          <w:b/>
        </w:rPr>
        <w:t xml:space="preserve">October </w:t>
      </w:r>
      <w:r w:rsidR="00AE7D22" w:rsidRPr="000A3A46">
        <w:rPr>
          <w:rFonts w:asciiTheme="majorHAnsi" w:hAnsiTheme="majorHAnsi"/>
          <w:b/>
        </w:rPr>
        <w:t>3</w:t>
      </w:r>
      <w:r w:rsidRPr="000A3A46">
        <w:rPr>
          <w:rFonts w:asciiTheme="majorHAnsi" w:hAnsiTheme="majorHAnsi"/>
        </w:rPr>
        <w:tab/>
      </w:r>
      <w:r w:rsidR="00F56766">
        <w:rPr>
          <w:rFonts w:asciiTheme="majorHAnsi" w:hAnsiTheme="majorHAnsi"/>
        </w:rPr>
        <w:t xml:space="preserve">   </w:t>
      </w:r>
      <w:r w:rsidR="00F56766">
        <w:rPr>
          <w:rFonts w:asciiTheme="majorHAnsi" w:hAnsiTheme="majorHAnsi"/>
        </w:rPr>
        <w:tab/>
      </w:r>
      <w:r w:rsidR="00BD7A25">
        <w:rPr>
          <w:rFonts w:asciiTheme="majorHAnsi" w:hAnsiTheme="majorHAnsi"/>
          <w:bCs/>
        </w:rPr>
        <w:t>Executive Functioning for Future Lawyers</w:t>
      </w:r>
    </w:p>
    <w:p w14:paraId="79AB3BEE" w14:textId="77777777" w:rsidR="007C1A39" w:rsidRPr="000A3A46" w:rsidRDefault="007C1A39" w:rsidP="00C45B5B">
      <w:pPr>
        <w:rPr>
          <w:rFonts w:asciiTheme="majorHAnsi" w:hAnsiTheme="majorHAnsi"/>
        </w:rPr>
      </w:pPr>
    </w:p>
    <w:p w14:paraId="3FB5D39F" w14:textId="5FDB5526" w:rsidR="00A12B16" w:rsidRPr="000A3A46" w:rsidRDefault="00534594" w:rsidP="00A12B16">
      <w:pPr>
        <w:rPr>
          <w:rFonts w:asciiTheme="majorHAnsi" w:hAnsiTheme="majorHAnsi"/>
        </w:rPr>
      </w:pPr>
      <w:r w:rsidRPr="000A3A46">
        <w:rPr>
          <w:rFonts w:asciiTheme="majorHAnsi" w:hAnsiTheme="majorHAnsi"/>
          <w:b/>
        </w:rPr>
        <w:t xml:space="preserve">  </w:t>
      </w:r>
      <w:r w:rsidR="00F56766">
        <w:rPr>
          <w:rFonts w:asciiTheme="majorHAnsi" w:hAnsiTheme="majorHAnsi"/>
          <w:b/>
        </w:rPr>
        <w:tab/>
      </w:r>
      <w:r w:rsidR="00A7473E" w:rsidRPr="000A3A46">
        <w:rPr>
          <w:rFonts w:asciiTheme="majorHAnsi" w:hAnsiTheme="majorHAnsi"/>
          <w:b/>
        </w:rPr>
        <w:t>October 1</w:t>
      </w:r>
      <w:r w:rsidR="00AE7D22" w:rsidRPr="000A3A46">
        <w:rPr>
          <w:rFonts w:asciiTheme="majorHAnsi" w:hAnsiTheme="majorHAnsi"/>
          <w:b/>
        </w:rPr>
        <w:t>0</w:t>
      </w:r>
      <w:r w:rsidR="00C45B5B" w:rsidRPr="000A3A46">
        <w:rPr>
          <w:rFonts w:asciiTheme="majorHAnsi" w:hAnsiTheme="majorHAnsi"/>
        </w:rPr>
        <w:tab/>
      </w:r>
      <w:r w:rsidR="00F56766">
        <w:rPr>
          <w:rFonts w:asciiTheme="majorHAnsi" w:hAnsiTheme="majorHAnsi"/>
        </w:rPr>
        <w:tab/>
      </w:r>
      <w:r w:rsidR="00AC5E7E" w:rsidRPr="000A3A46">
        <w:rPr>
          <w:rFonts w:asciiTheme="majorHAnsi" w:hAnsiTheme="majorHAnsi"/>
        </w:rPr>
        <w:t>Writing a Structured and Fully Analyzed Exam Answer</w:t>
      </w:r>
      <w:r w:rsidR="006B73F8" w:rsidRPr="000A3A46">
        <w:rPr>
          <w:rFonts w:asciiTheme="majorHAnsi" w:hAnsiTheme="majorHAnsi"/>
        </w:rPr>
        <w:t xml:space="preserve"> </w:t>
      </w:r>
    </w:p>
    <w:p w14:paraId="1FD8171B" w14:textId="3FCD3D4F" w:rsidR="00F92BF8" w:rsidRPr="000A3A46" w:rsidRDefault="00F92BF8" w:rsidP="00C45B5B">
      <w:pPr>
        <w:rPr>
          <w:rFonts w:asciiTheme="majorHAnsi" w:hAnsiTheme="majorHAnsi"/>
        </w:rPr>
      </w:pPr>
    </w:p>
    <w:p w14:paraId="66DF8B46" w14:textId="7C5E7E19" w:rsidR="00A12B16" w:rsidRPr="000A3A46" w:rsidRDefault="00534594" w:rsidP="00A12B16">
      <w:pPr>
        <w:rPr>
          <w:rFonts w:asciiTheme="majorHAnsi" w:hAnsiTheme="majorHAnsi"/>
          <w:b/>
        </w:rPr>
      </w:pPr>
      <w:r w:rsidRPr="000A3A46">
        <w:rPr>
          <w:rFonts w:asciiTheme="majorHAnsi" w:hAnsiTheme="majorHAnsi"/>
        </w:rPr>
        <w:t xml:space="preserve">  </w:t>
      </w:r>
      <w:r w:rsidR="00F56766">
        <w:rPr>
          <w:rFonts w:asciiTheme="majorHAnsi" w:hAnsiTheme="majorHAnsi"/>
        </w:rPr>
        <w:tab/>
      </w:r>
      <w:r w:rsidRPr="000A3A46">
        <w:rPr>
          <w:rFonts w:asciiTheme="majorHAnsi" w:hAnsiTheme="majorHAnsi"/>
          <w:b/>
        </w:rPr>
        <w:t xml:space="preserve">October </w:t>
      </w:r>
      <w:r w:rsidR="00EF1E62" w:rsidRPr="000A3A46">
        <w:rPr>
          <w:rFonts w:asciiTheme="majorHAnsi" w:hAnsiTheme="majorHAnsi"/>
          <w:b/>
        </w:rPr>
        <w:t>1</w:t>
      </w:r>
      <w:r w:rsidR="00AE7D22" w:rsidRPr="000A3A46">
        <w:rPr>
          <w:rFonts w:asciiTheme="majorHAnsi" w:hAnsiTheme="majorHAnsi"/>
          <w:b/>
        </w:rPr>
        <w:t>7</w:t>
      </w:r>
      <w:r w:rsidR="00F92BF8" w:rsidRPr="000A3A46">
        <w:rPr>
          <w:rFonts w:asciiTheme="majorHAnsi" w:hAnsiTheme="majorHAnsi"/>
          <w:b/>
        </w:rPr>
        <w:tab/>
      </w:r>
      <w:r w:rsidR="00EB3BA3" w:rsidRPr="000A3A46">
        <w:rPr>
          <w:rFonts w:asciiTheme="majorHAnsi" w:hAnsiTheme="majorHAnsi"/>
          <w:b/>
        </w:rPr>
        <w:tab/>
      </w:r>
      <w:r w:rsidR="00AC5E7E" w:rsidRPr="000A3A46">
        <w:rPr>
          <w:rFonts w:asciiTheme="majorHAnsi" w:hAnsiTheme="majorHAnsi"/>
        </w:rPr>
        <w:t>Multiple Choice and Policy Questions</w:t>
      </w:r>
      <w:r w:rsidR="00AC5E7E" w:rsidRPr="000A3A46">
        <w:rPr>
          <w:rFonts w:asciiTheme="majorHAnsi" w:hAnsiTheme="majorHAnsi"/>
          <w:b/>
        </w:rPr>
        <w:t xml:space="preserve"> </w:t>
      </w:r>
    </w:p>
    <w:p w14:paraId="5F44D0E7" w14:textId="1753D26C" w:rsidR="00F92BF8" w:rsidRPr="000A3A46" w:rsidRDefault="001C7C5B" w:rsidP="00C45B5B">
      <w:pPr>
        <w:rPr>
          <w:rFonts w:asciiTheme="majorHAnsi" w:hAnsiTheme="majorHAnsi"/>
        </w:rPr>
      </w:pPr>
      <w:r w:rsidRPr="000A3A46">
        <w:rPr>
          <w:rFonts w:asciiTheme="majorHAnsi" w:hAnsiTheme="majorHAnsi"/>
        </w:rPr>
        <w:tab/>
      </w:r>
      <w:r w:rsidRPr="000A3A46">
        <w:rPr>
          <w:rFonts w:asciiTheme="majorHAnsi" w:hAnsiTheme="majorHAnsi"/>
        </w:rPr>
        <w:tab/>
      </w:r>
      <w:r w:rsidRPr="000A3A46">
        <w:rPr>
          <w:rFonts w:asciiTheme="majorHAnsi" w:hAnsiTheme="majorHAnsi"/>
        </w:rPr>
        <w:tab/>
      </w:r>
      <w:r w:rsidRPr="000A3A46">
        <w:rPr>
          <w:rFonts w:asciiTheme="majorHAnsi" w:hAnsiTheme="majorHAnsi"/>
        </w:rPr>
        <w:tab/>
      </w:r>
    </w:p>
    <w:p w14:paraId="340416AB" w14:textId="5018897B" w:rsidR="000A3A46" w:rsidRPr="000A3A46" w:rsidRDefault="00C45B5B" w:rsidP="00655BA9">
      <w:pPr>
        <w:rPr>
          <w:rFonts w:asciiTheme="majorHAnsi" w:hAnsiTheme="majorHAnsi"/>
          <w:b/>
        </w:rPr>
      </w:pPr>
      <w:r w:rsidRPr="000A3A46">
        <w:rPr>
          <w:rFonts w:asciiTheme="majorHAnsi" w:hAnsiTheme="majorHAnsi"/>
          <w:b/>
        </w:rPr>
        <w:t xml:space="preserve">  </w:t>
      </w:r>
      <w:r w:rsidR="00F56766">
        <w:rPr>
          <w:rFonts w:asciiTheme="majorHAnsi" w:hAnsiTheme="majorHAnsi"/>
          <w:b/>
        </w:rPr>
        <w:tab/>
      </w:r>
      <w:r w:rsidR="00330CB5" w:rsidRPr="000A3A46">
        <w:rPr>
          <w:rFonts w:asciiTheme="majorHAnsi" w:hAnsiTheme="majorHAnsi"/>
          <w:b/>
        </w:rPr>
        <w:t>Octo</w:t>
      </w:r>
      <w:r w:rsidR="00A32DA6" w:rsidRPr="000A3A46">
        <w:rPr>
          <w:rFonts w:asciiTheme="majorHAnsi" w:hAnsiTheme="majorHAnsi"/>
          <w:b/>
        </w:rPr>
        <w:t xml:space="preserve">ber </w:t>
      </w:r>
      <w:r w:rsidR="00EF1E62" w:rsidRPr="000A3A46">
        <w:rPr>
          <w:rFonts w:asciiTheme="majorHAnsi" w:hAnsiTheme="majorHAnsi"/>
          <w:b/>
        </w:rPr>
        <w:t>2</w:t>
      </w:r>
      <w:r w:rsidR="00AE7D22" w:rsidRPr="000A3A46">
        <w:rPr>
          <w:rFonts w:asciiTheme="majorHAnsi" w:hAnsiTheme="majorHAnsi"/>
          <w:b/>
          <w:bCs/>
        </w:rPr>
        <w:t>4</w:t>
      </w:r>
      <w:r w:rsidR="00A32DA6" w:rsidRPr="000A3A46">
        <w:rPr>
          <w:rFonts w:asciiTheme="majorHAnsi" w:hAnsiTheme="majorHAnsi"/>
          <w:b/>
          <w:bCs/>
        </w:rPr>
        <w:tab/>
      </w:r>
      <w:r w:rsidR="00EB3BA3" w:rsidRPr="000A3A46">
        <w:rPr>
          <w:rFonts w:asciiTheme="majorHAnsi" w:hAnsiTheme="majorHAnsi"/>
        </w:rPr>
        <w:tab/>
      </w:r>
      <w:r w:rsidR="00AE7D22" w:rsidRPr="000A3A46">
        <w:rPr>
          <w:rFonts w:asciiTheme="majorHAnsi" w:hAnsiTheme="majorHAnsi"/>
          <w:b/>
        </w:rPr>
        <w:t>NO WORKSHOP</w:t>
      </w:r>
      <w:r w:rsidR="000A3A46" w:rsidRPr="000A3A46">
        <w:rPr>
          <w:rFonts w:asciiTheme="majorHAnsi" w:hAnsiTheme="majorHAnsi"/>
          <w:b/>
        </w:rPr>
        <w:t xml:space="preserve"> (Draft Memo Due 10/30)</w:t>
      </w:r>
    </w:p>
    <w:p w14:paraId="59759174" w14:textId="77777777" w:rsidR="001F64AE" w:rsidRPr="000A3A46" w:rsidRDefault="001F64AE" w:rsidP="00C45B5B">
      <w:pPr>
        <w:rPr>
          <w:rFonts w:asciiTheme="majorHAnsi" w:hAnsiTheme="majorHAnsi"/>
        </w:rPr>
      </w:pPr>
    </w:p>
    <w:p w14:paraId="5D79ADD4" w14:textId="45D0DEE2" w:rsidR="00AE7D22" w:rsidRPr="000A3A46" w:rsidRDefault="00FE533B" w:rsidP="00AE7D22">
      <w:pPr>
        <w:rPr>
          <w:rFonts w:asciiTheme="majorHAnsi" w:hAnsiTheme="majorHAnsi"/>
        </w:rPr>
      </w:pPr>
      <w:r w:rsidRPr="000A3A46">
        <w:rPr>
          <w:rFonts w:asciiTheme="majorHAnsi" w:hAnsiTheme="majorHAnsi"/>
        </w:rPr>
        <w:t xml:space="preserve">  </w:t>
      </w:r>
      <w:r w:rsidR="00F56766">
        <w:rPr>
          <w:rFonts w:asciiTheme="majorHAnsi" w:hAnsiTheme="majorHAnsi"/>
        </w:rPr>
        <w:tab/>
      </w:r>
      <w:r w:rsidR="00BD7A25">
        <w:rPr>
          <w:rFonts w:asciiTheme="majorHAnsi" w:hAnsiTheme="majorHAnsi"/>
          <w:b/>
        </w:rPr>
        <w:t>October 31</w:t>
      </w:r>
      <w:r w:rsidR="001F64AE" w:rsidRPr="000A3A46">
        <w:rPr>
          <w:rFonts w:asciiTheme="majorHAnsi" w:hAnsiTheme="majorHAnsi"/>
          <w:b/>
        </w:rPr>
        <w:tab/>
      </w:r>
      <w:r w:rsidR="001F64AE" w:rsidRPr="000A3A46">
        <w:rPr>
          <w:rFonts w:asciiTheme="majorHAnsi" w:hAnsiTheme="majorHAnsi"/>
          <w:b/>
        </w:rPr>
        <w:tab/>
      </w:r>
      <w:r w:rsidR="00AE7D22" w:rsidRPr="000A3A46">
        <w:rPr>
          <w:rFonts w:asciiTheme="majorHAnsi" w:hAnsiTheme="majorHAnsi"/>
        </w:rPr>
        <w:t xml:space="preserve">Effective Preparation for Final Exams </w:t>
      </w:r>
    </w:p>
    <w:p w14:paraId="22529272" w14:textId="77777777" w:rsidR="00EB3BA3" w:rsidRPr="000A3A46" w:rsidRDefault="00EB3BA3" w:rsidP="00C45B5B">
      <w:pPr>
        <w:rPr>
          <w:rFonts w:asciiTheme="majorHAnsi" w:hAnsiTheme="majorHAnsi"/>
        </w:rPr>
      </w:pPr>
    </w:p>
    <w:p w14:paraId="20AB0EFD" w14:textId="69F88982" w:rsidR="00F92BF8" w:rsidRPr="000A3A46" w:rsidRDefault="001B401D" w:rsidP="00F56766">
      <w:pPr>
        <w:ind w:left="2880" w:hanging="2160"/>
        <w:rPr>
          <w:rFonts w:asciiTheme="majorHAnsi" w:hAnsiTheme="majorHAnsi"/>
        </w:rPr>
      </w:pPr>
      <w:r w:rsidRPr="000A3A46">
        <w:rPr>
          <w:rFonts w:asciiTheme="majorHAnsi" w:hAnsiTheme="majorHAnsi"/>
          <w:b/>
        </w:rPr>
        <w:t xml:space="preserve">November </w:t>
      </w:r>
      <w:r w:rsidR="00AE7D22" w:rsidRPr="000A3A46">
        <w:rPr>
          <w:rFonts w:asciiTheme="majorHAnsi" w:hAnsiTheme="majorHAnsi"/>
          <w:b/>
        </w:rPr>
        <w:t>7</w:t>
      </w:r>
      <w:r w:rsidR="00B22596" w:rsidRPr="000A3A46">
        <w:rPr>
          <w:rFonts w:asciiTheme="majorHAnsi" w:hAnsiTheme="majorHAnsi"/>
          <w:b/>
        </w:rPr>
        <w:tab/>
      </w:r>
      <w:r w:rsidRPr="000A3A46">
        <w:rPr>
          <w:rFonts w:asciiTheme="majorHAnsi" w:hAnsiTheme="majorHAnsi"/>
        </w:rPr>
        <w:t>Writing the Rule Explanation for the 1L Memo</w:t>
      </w:r>
      <w:r w:rsidR="00C45B5B" w:rsidRPr="000A3A46">
        <w:rPr>
          <w:rFonts w:asciiTheme="majorHAnsi" w:hAnsiTheme="majorHAnsi"/>
        </w:rPr>
        <w:t xml:space="preserve"> </w:t>
      </w:r>
      <w:r w:rsidR="000A3A46">
        <w:rPr>
          <w:rFonts w:asciiTheme="majorHAnsi" w:hAnsiTheme="majorHAnsi"/>
        </w:rPr>
        <w:t xml:space="preserve">             </w:t>
      </w:r>
      <w:r w:rsidR="00467AC3" w:rsidRPr="000A3A46">
        <w:rPr>
          <w:rFonts w:asciiTheme="majorHAnsi" w:hAnsiTheme="majorHAnsi"/>
        </w:rPr>
        <w:t>(Prof. Coleman)</w:t>
      </w:r>
    </w:p>
    <w:p w14:paraId="5C6922D1" w14:textId="77777777" w:rsidR="00EB3BA3" w:rsidRPr="000A3A46" w:rsidRDefault="00EB3BA3" w:rsidP="00C45B5B">
      <w:pPr>
        <w:rPr>
          <w:rFonts w:asciiTheme="majorHAnsi" w:hAnsiTheme="majorHAnsi"/>
        </w:rPr>
      </w:pPr>
    </w:p>
    <w:p w14:paraId="11A67337" w14:textId="0D465CF8" w:rsidR="00467AC3" w:rsidRPr="000A3A46" w:rsidRDefault="00A32DA6" w:rsidP="00467AC3">
      <w:pPr>
        <w:rPr>
          <w:rFonts w:asciiTheme="majorHAnsi" w:hAnsiTheme="majorHAnsi"/>
        </w:rPr>
      </w:pPr>
      <w:r w:rsidRPr="000A3A46">
        <w:rPr>
          <w:rFonts w:asciiTheme="majorHAnsi" w:hAnsiTheme="majorHAnsi"/>
        </w:rPr>
        <w:t xml:space="preserve">   </w:t>
      </w:r>
      <w:r w:rsidR="00F56766">
        <w:rPr>
          <w:rFonts w:asciiTheme="majorHAnsi" w:hAnsiTheme="majorHAnsi"/>
        </w:rPr>
        <w:tab/>
      </w:r>
      <w:r w:rsidR="006060E2" w:rsidRPr="000A3A46">
        <w:rPr>
          <w:rFonts w:asciiTheme="majorHAnsi" w:hAnsiTheme="majorHAnsi"/>
          <w:b/>
        </w:rPr>
        <w:t>November 1</w:t>
      </w:r>
      <w:r w:rsidR="00AE7D22" w:rsidRPr="000A3A46">
        <w:rPr>
          <w:rFonts w:asciiTheme="majorHAnsi" w:hAnsiTheme="majorHAnsi"/>
          <w:b/>
        </w:rPr>
        <w:t>4</w:t>
      </w:r>
      <w:r w:rsidR="00EF1E62" w:rsidRPr="000A3A46">
        <w:rPr>
          <w:rFonts w:asciiTheme="majorHAnsi" w:hAnsiTheme="majorHAnsi"/>
          <w:b/>
        </w:rPr>
        <w:tab/>
      </w:r>
      <w:r w:rsidR="00EB3BA3" w:rsidRPr="000A3A46">
        <w:rPr>
          <w:rFonts w:asciiTheme="majorHAnsi" w:hAnsiTheme="majorHAnsi"/>
          <w:b/>
        </w:rPr>
        <w:tab/>
      </w:r>
      <w:r w:rsidR="001B401D" w:rsidRPr="000A3A46">
        <w:rPr>
          <w:rFonts w:asciiTheme="majorHAnsi" w:hAnsiTheme="majorHAnsi"/>
        </w:rPr>
        <w:t>Re</w:t>
      </w:r>
      <w:r w:rsidR="00C45B5B" w:rsidRPr="000A3A46">
        <w:rPr>
          <w:rFonts w:asciiTheme="majorHAnsi" w:hAnsiTheme="majorHAnsi"/>
        </w:rPr>
        <w:t>vising and Editing the 1L Memo</w:t>
      </w:r>
      <w:r w:rsidR="00F56766">
        <w:rPr>
          <w:rFonts w:asciiTheme="majorHAnsi" w:hAnsiTheme="majorHAnsi"/>
        </w:rPr>
        <w:t xml:space="preserve"> </w:t>
      </w:r>
      <w:r w:rsidR="00467AC3" w:rsidRPr="000A3A46">
        <w:rPr>
          <w:rFonts w:asciiTheme="majorHAnsi" w:hAnsiTheme="majorHAnsi"/>
        </w:rPr>
        <w:t>(Prof. Coleman)</w:t>
      </w:r>
      <w:r w:rsidR="00C45B5B" w:rsidRPr="000A3A46">
        <w:rPr>
          <w:rFonts w:asciiTheme="majorHAnsi" w:hAnsiTheme="majorHAnsi"/>
        </w:rPr>
        <w:t xml:space="preserve"> </w:t>
      </w:r>
    </w:p>
    <w:p w14:paraId="6751BF86" w14:textId="77777777" w:rsidR="00F56766" w:rsidRDefault="00F56766" w:rsidP="00467AC3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6F0E69A7" w14:textId="5F695794" w:rsidR="000A3A46" w:rsidRPr="000A3A46" w:rsidRDefault="000A3A46" w:rsidP="00467AC3">
      <w:pPr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0A3A46">
        <w:rPr>
          <w:rFonts w:asciiTheme="majorHAnsi" w:hAnsiTheme="majorHAnsi"/>
          <w:b/>
          <w:bCs/>
          <w:color w:val="FF0000"/>
          <w:sz w:val="28"/>
          <w:szCs w:val="28"/>
        </w:rPr>
        <w:t>NOTE</w:t>
      </w:r>
      <w:r>
        <w:rPr>
          <w:rFonts w:asciiTheme="majorHAnsi" w:hAnsiTheme="majorHAnsi"/>
          <w:b/>
          <w:bCs/>
          <w:color w:val="FF0000"/>
          <w:sz w:val="28"/>
          <w:szCs w:val="28"/>
        </w:rPr>
        <w:t>: Dates of the exam skills workshops may be adjusted based on the dates of midterm exams.</w:t>
      </w:r>
    </w:p>
    <w:p w14:paraId="791FD36D" w14:textId="399EADBE" w:rsidR="00CA0501" w:rsidRPr="00EB3BA3" w:rsidRDefault="00C45B5B" w:rsidP="00467AC3">
      <w:pPr>
        <w:rPr>
          <w:rFonts w:asciiTheme="majorHAnsi" w:hAnsiTheme="majorHAnsi"/>
          <w:sz w:val="28"/>
          <w:szCs w:val="28"/>
        </w:rPr>
      </w:pPr>
      <w:r w:rsidRPr="00EB3BA3">
        <w:rPr>
          <w:rFonts w:asciiTheme="majorHAnsi" w:hAnsiTheme="majorHAnsi"/>
          <w:sz w:val="28"/>
          <w:szCs w:val="28"/>
        </w:rPr>
        <w:tab/>
      </w:r>
      <w:r w:rsidRPr="00EB3BA3">
        <w:rPr>
          <w:rFonts w:asciiTheme="majorHAnsi" w:hAnsiTheme="majorHAnsi"/>
          <w:sz w:val="28"/>
          <w:szCs w:val="28"/>
        </w:rPr>
        <w:tab/>
      </w:r>
      <w:r w:rsidRPr="00EB3BA3">
        <w:rPr>
          <w:rFonts w:asciiTheme="majorHAnsi" w:hAnsiTheme="majorHAnsi"/>
          <w:sz w:val="28"/>
          <w:szCs w:val="28"/>
        </w:rPr>
        <w:tab/>
      </w:r>
      <w:r w:rsidRPr="00EB3BA3">
        <w:rPr>
          <w:rFonts w:asciiTheme="majorHAnsi" w:hAnsiTheme="majorHAnsi"/>
          <w:sz w:val="28"/>
          <w:szCs w:val="28"/>
        </w:rPr>
        <w:tab/>
      </w:r>
      <w:r w:rsidRPr="00EB3BA3">
        <w:rPr>
          <w:rFonts w:asciiTheme="majorHAnsi" w:hAnsiTheme="majorHAnsi"/>
          <w:sz w:val="28"/>
          <w:szCs w:val="28"/>
        </w:rPr>
        <w:tab/>
      </w:r>
      <w:r w:rsidRPr="00EB3BA3">
        <w:rPr>
          <w:rFonts w:asciiTheme="majorHAnsi" w:hAnsiTheme="majorHAnsi"/>
          <w:sz w:val="28"/>
          <w:szCs w:val="28"/>
        </w:rPr>
        <w:tab/>
      </w:r>
    </w:p>
    <w:p w14:paraId="403CF18C" w14:textId="77777777" w:rsidR="000A3A46" w:rsidRPr="00F64A32" w:rsidRDefault="00C45B5B" w:rsidP="00EB3BA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F64A32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Questions??  </w:t>
      </w:r>
    </w:p>
    <w:p w14:paraId="192908C3" w14:textId="15BFAF03" w:rsidR="004B0CAD" w:rsidRDefault="00CA0501" w:rsidP="00EB3BA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232333"/>
          <w:sz w:val="28"/>
          <w:szCs w:val="28"/>
          <w:bdr w:val="none" w:sz="0" w:space="0" w:color="auto" w:frame="1"/>
          <w:shd w:val="clear" w:color="auto" w:fill="FFFFFF"/>
        </w:rPr>
      </w:pPr>
      <w:r w:rsidRPr="00F64A32">
        <w:rPr>
          <w:rFonts w:asciiTheme="majorHAnsi" w:hAnsiTheme="majorHAnsi"/>
          <w:color w:val="000000" w:themeColor="text1"/>
          <w:sz w:val="28"/>
          <w:szCs w:val="28"/>
        </w:rPr>
        <w:t xml:space="preserve">Contact Professor </w:t>
      </w:r>
      <w:r w:rsidR="003346E8" w:rsidRPr="00F64A32">
        <w:rPr>
          <w:rFonts w:asciiTheme="majorHAnsi" w:hAnsiTheme="majorHAnsi"/>
          <w:color w:val="000000" w:themeColor="text1"/>
          <w:sz w:val="28"/>
          <w:szCs w:val="28"/>
        </w:rPr>
        <w:t xml:space="preserve">Nancy </w:t>
      </w:r>
      <w:r w:rsidR="00594C8F" w:rsidRPr="00F64A32">
        <w:rPr>
          <w:rFonts w:asciiTheme="majorHAnsi" w:hAnsiTheme="majorHAnsi"/>
          <w:color w:val="000000" w:themeColor="text1"/>
          <w:sz w:val="28"/>
          <w:szCs w:val="28"/>
        </w:rPr>
        <w:t xml:space="preserve">Kraybill; </w:t>
      </w:r>
      <w:hyperlink r:id="rId4" w:history="1">
        <w:r w:rsidR="00594C8F" w:rsidRPr="00EB3BA3">
          <w:rPr>
            <w:rStyle w:val="Hyperlink"/>
            <w:rFonts w:asciiTheme="majorHAnsi" w:hAnsiTheme="majorHAnsi"/>
            <w:color w:val="0070C0"/>
            <w:sz w:val="28"/>
            <w:szCs w:val="28"/>
          </w:rPr>
          <w:t>nck26@drexel.edu</w:t>
        </w:r>
      </w:hyperlink>
      <w:r w:rsidR="00EB3BA3">
        <w:rPr>
          <w:rFonts w:asciiTheme="majorHAnsi" w:hAnsiTheme="majorHAnsi"/>
          <w:color w:val="0070C0"/>
          <w:sz w:val="28"/>
          <w:szCs w:val="28"/>
        </w:rPr>
        <w:t xml:space="preserve">; </w:t>
      </w:r>
      <w:r w:rsidR="00EB3BA3" w:rsidRPr="00F64A32">
        <w:rPr>
          <w:rFonts w:asciiTheme="majorHAnsi" w:hAnsiTheme="majorHAnsi" w:cs="Tahoma"/>
          <w:color w:val="000000" w:themeColor="text1"/>
          <w:sz w:val="28"/>
          <w:szCs w:val="28"/>
          <w:bdr w:val="none" w:sz="0" w:space="0" w:color="auto" w:frame="1"/>
        </w:rPr>
        <w:t xml:space="preserve">Cell:  215.915.4445; Law </w:t>
      </w:r>
      <w:r w:rsidR="00F64A32" w:rsidRPr="00F64A32">
        <w:rPr>
          <w:rFonts w:asciiTheme="majorHAnsi" w:hAnsiTheme="majorHAnsi" w:cs="Tahoma"/>
          <w:color w:val="000000" w:themeColor="text1"/>
          <w:sz w:val="28"/>
          <w:szCs w:val="28"/>
          <w:bdr w:val="none" w:sz="0" w:space="0" w:color="auto" w:frame="1"/>
        </w:rPr>
        <w:t>S</w:t>
      </w:r>
      <w:r w:rsidR="00EB3BA3" w:rsidRPr="00F64A32">
        <w:rPr>
          <w:rFonts w:asciiTheme="majorHAnsi" w:hAnsiTheme="majorHAnsi" w:cs="Tahoma"/>
          <w:color w:val="000000" w:themeColor="text1"/>
          <w:sz w:val="28"/>
          <w:szCs w:val="28"/>
          <w:bdr w:val="none" w:sz="0" w:space="0" w:color="auto" w:frame="1"/>
        </w:rPr>
        <w:t xml:space="preserve">chool Office: Room 353; Zoom meeting room </w:t>
      </w:r>
      <w:r w:rsidR="00EB3BA3" w:rsidRPr="00F64A32">
        <w:rPr>
          <w:rFonts w:asciiTheme="majorHAnsi" w:hAnsiTheme="majorHAnsi" w:cs="Tahom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(by appointment only)</w:t>
      </w:r>
      <w:r w:rsidR="00EB3BA3" w:rsidRPr="00F64A32">
        <w:rPr>
          <w:rFonts w:asciiTheme="majorHAnsi" w:hAnsiTheme="majorHAnsi" w:cs="Tahoma"/>
          <w:color w:val="000000" w:themeColor="text1"/>
          <w:sz w:val="28"/>
          <w:szCs w:val="28"/>
          <w:bdr w:val="none" w:sz="0" w:space="0" w:color="auto" w:frame="1"/>
        </w:rPr>
        <w:t>: </w:t>
      </w:r>
      <w:hyperlink r:id="rId5" w:tgtFrame="_blank" w:history="1">
        <w:r w:rsidR="00EB3BA3" w:rsidRPr="00EB3BA3">
          <w:rPr>
            <w:rStyle w:val="Hyperlink"/>
            <w:rFonts w:asciiTheme="majorHAnsi" w:hAnsiTheme="majorHAnsi" w:cs="Tahoma"/>
            <w:sz w:val="28"/>
            <w:szCs w:val="28"/>
            <w:bdr w:val="none" w:sz="0" w:space="0" w:color="auto" w:frame="1"/>
            <w:shd w:val="clear" w:color="auto" w:fill="FFFFFF"/>
          </w:rPr>
          <w:t>https://drexel.zoom.us/j/3659728716</w:t>
        </w:r>
      </w:hyperlink>
      <w:r w:rsidR="00EB3BA3" w:rsidRPr="00EB3BA3">
        <w:rPr>
          <w:rFonts w:asciiTheme="majorHAnsi" w:hAnsiTheme="majorHAnsi" w:cs="Tahoma"/>
          <w:color w:val="232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3AC0C9E7" w14:textId="039D0339" w:rsidR="000A3A46" w:rsidRPr="004B0CAD" w:rsidRDefault="004B0CAD" w:rsidP="00EB3BA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232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Dean’s Scholar: </w:t>
      </w:r>
      <w:r w:rsidR="00F56766">
        <w:rPr>
          <w:rFonts w:asciiTheme="majorHAnsi" w:hAnsiTheme="majorHAnsi"/>
          <w:color w:val="000000"/>
          <w:sz w:val="28"/>
          <w:szCs w:val="28"/>
        </w:rPr>
        <w:t>Maegan</w:t>
      </w:r>
      <w:r>
        <w:rPr>
          <w:rFonts w:asciiTheme="majorHAnsi" w:hAnsiTheme="majorHAnsi"/>
          <w:color w:val="000000"/>
          <w:sz w:val="28"/>
          <w:szCs w:val="28"/>
        </w:rPr>
        <w:t xml:space="preserve"> McUmber; </w:t>
      </w:r>
      <w:hyperlink r:id="rId6" w:history="1">
        <w:r w:rsidRPr="00BF31DB">
          <w:rPr>
            <w:rStyle w:val="Hyperlink"/>
            <w:rFonts w:asciiTheme="majorHAnsi" w:hAnsiTheme="majorHAnsi"/>
            <w:sz w:val="28"/>
            <w:szCs w:val="28"/>
          </w:rPr>
          <w:t>msm455@drexel.edu</w:t>
        </w:r>
      </w:hyperlink>
      <w:r>
        <w:rPr>
          <w:rFonts w:asciiTheme="majorHAnsi" w:hAnsiTheme="majorHAnsi"/>
          <w:color w:val="000000"/>
          <w:sz w:val="28"/>
          <w:szCs w:val="28"/>
        </w:rPr>
        <w:t xml:space="preserve">; Cell: 336.709.9923; Zoom Office Hours: Mondays 4-5pm or by appointment </w:t>
      </w:r>
      <w:hyperlink r:id="rId7" w:history="1">
        <w:r w:rsidR="00096093" w:rsidRPr="00BF31DB">
          <w:rPr>
            <w:rStyle w:val="Hyperlink"/>
            <w:rFonts w:asciiTheme="majorHAnsi" w:hAnsiTheme="majorHAnsi"/>
            <w:sz w:val="28"/>
            <w:szCs w:val="28"/>
          </w:rPr>
          <w:t>https://drexel.zoom.us/j/6979462832</w:t>
        </w:r>
      </w:hyperlink>
      <w:r>
        <w:rPr>
          <w:rFonts w:asciiTheme="majorHAnsi" w:hAnsiTheme="majorHAnsi"/>
          <w:color w:val="000000"/>
          <w:sz w:val="28"/>
          <w:szCs w:val="28"/>
        </w:rPr>
        <w:t xml:space="preserve"> (</w:t>
      </w:r>
      <w:r w:rsidRPr="004B0CAD">
        <w:rPr>
          <w:rFonts w:asciiTheme="majorHAnsi" w:hAnsiTheme="majorHAnsi"/>
          <w:color w:val="000000"/>
          <w:sz w:val="28"/>
          <w:szCs w:val="28"/>
        </w:rPr>
        <w:t>Meeting ID: 697 946 2832</w:t>
      </w:r>
      <w:r>
        <w:rPr>
          <w:rFonts w:asciiTheme="majorHAnsi" w:hAnsiTheme="majorHAnsi"/>
          <w:color w:val="000000"/>
          <w:sz w:val="28"/>
          <w:szCs w:val="28"/>
        </w:rPr>
        <w:t>)</w:t>
      </w:r>
    </w:p>
    <w:sectPr w:rsidR="000A3A46" w:rsidRPr="004B0CAD" w:rsidSect="00E34907">
      <w:pgSz w:w="12240" w:h="15840"/>
      <w:pgMar w:top="1440" w:right="1800" w:bottom="144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1D"/>
    <w:rsid w:val="0001135F"/>
    <w:rsid w:val="00011B76"/>
    <w:rsid w:val="00034C37"/>
    <w:rsid w:val="0006436F"/>
    <w:rsid w:val="00087600"/>
    <w:rsid w:val="00096093"/>
    <w:rsid w:val="000A3A46"/>
    <w:rsid w:val="000B7687"/>
    <w:rsid w:val="000D4279"/>
    <w:rsid w:val="000E0F57"/>
    <w:rsid w:val="000F41F6"/>
    <w:rsid w:val="00100035"/>
    <w:rsid w:val="00121453"/>
    <w:rsid w:val="001B401D"/>
    <w:rsid w:val="001C0704"/>
    <w:rsid w:val="001C7C5B"/>
    <w:rsid w:val="001E1525"/>
    <w:rsid w:val="001F64AE"/>
    <w:rsid w:val="00205240"/>
    <w:rsid w:val="00250481"/>
    <w:rsid w:val="002738A9"/>
    <w:rsid w:val="00282D5B"/>
    <w:rsid w:val="002D0763"/>
    <w:rsid w:val="002D191E"/>
    <w:rsid w:val="002D4AFA"/>
    <w:rsid w:val="00330CB5"/>
    <w:rsid w:val="003346E8"/>
    <w:rsid w:val="00337566"/>
    <w:rsid w:val="003956DA"/>
    <w:rsid w:val="00395966"/>
    <w:rsid w:val="003A0B84"/>
    <w:rsid w:val="003E175E"/>
    <w:rsid w:val="003F29EE"/>
    <w:rsid w:val="00404685"/>
    <w:rsid w:val="00434CBB"/>
    <w:rsid w:val="00446302"/>
    <w:rsid w:val="00467AC3"/>
    <w:rsid w:val="00475822"/>
    <w:rsid w:val="004803E2"/>
    <w:rsid w:val="004A2DD1"/>
    <w:rsid w:val="004B0593"/>
    <w:rsid w:val="004B0CAD"/>
    <w:rsid w:val="004B26E1"/>
    <w:rsid w:val="00514E48"/>
    <w:rsid w:val="00532CA6"/>
    <w:rsid w:val="00534594"/>
    <w:rsid w:val="00540211"/>
    <w:rsid w:val="00565994"/>
    <w:rsid w:val="00594C8F"/>
    <w:rsid w:val="00604D06"/>
    <w:rsid w:val="006060E2"/>
    <w:rsid w:val="00620A6F"/>
    <w:rsid w:val="00655BA9"/>
    <w:rsid w:val="00663F82"/>
    <w:rsid w:val="006B73F8"/>
    <w:rsid w:val="006C4EB5"/>
    <w:rsid w:val="0073117B"/>
    <w:rsid w:val="00745D13"/>
    <w:rsid w:val="007C1A39"/>
    <w:rsid w:val="00823326"/>
    <w:rsid w:val="00847563"/>
    <w:rsid w:val="008759BF"/>
    <w:rsid w:val="00936D23"/>
    <w:rsid w:val="009B1787"/>
    <w:rsid w:val="00A12B16"/>
    <w:rsid w:val="00A23448"/>
    <w:rsid w:val="00A32DA6"/>
    <w:rsid w:val="00A376EC"/>
    <w:rsid w:val="00A469BC"/>
    <w:rsid w:val="00A5010F"/>
    <w:rsid w:val="00A6284D"/>
    <w:rsid w:val="00A7473E"/>
    <w:rsid w:val="00AC5E7E"/>
    <w:rsid w:val="00AE7D22"/>
    <w:rsid w:val="00AF347B"/>
    <w:rsid w:val="00B22596"/>
    <w:rsid w:val="00B332C2"/>
    <w:rsid w:val="00BD7A25"/>
    <w:rsid w:val="00C07445"/>
    <w:rsid w:val="00C45B5B"/>
    <w:rsid w:val="00C65BF5"/>
    <w:rsid w:val="00C915A7"/>
    <w:rsid w:val="00CA0501"/>
    <w:rsid w:val="00CF2CC0"/>
    <w:rsid w:val="00D00D61"/>
    <w:rsid w:val="00D0368B"/>
    <w:rsid w:val="00D22393"/>
    <w:rsid w:val="00D43988"/>
    <w:rsid w:val="00DB402F"/>
    <w:rsid w:val="00DB7228"/>
    <w:rsid w:val="00DF0241"/>
    <w:rsid w:val="00E340D8"/>
    <w:rsid w:val="00E34907"/>
    <w:rsid w:val="00E52763"/>
    <w:rsid w:val="00EB3BA3"/>
    <w:rsid w:val="00EF0072"/>
    <w:rsid w:val="00EF1E62"/>
    <w:rsid w:val="00F24CC7"/>
    <w:rsid w:val="00F56766"/>
    <w:rsid w:val="00F61B6F"/>
    <w:rsid w:val="00F63C5A"/>
    <w:rsid w:val="00F64A32"/>
    <w:rsid w:val="00F92BF8"/>
    <w:rsid w:val="00FA3EE3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D0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B401D"/>
  </w:style>
  <w:style w:type="character" w:styleId="Hyperlink">
    <w:name w:val="Hyperlink"/>
    <w:basedOn w:val="DefaultParagraphFont"/>
    <w:uiPriority w:val="99"/>
    <w:unhideWhenUsed/>
    <w:rsid w:val="00594C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67AC3"/>
  </w:style>
  <w:style w:type="paragraph" w:styleId="NormalWeb">
    <w:name w:val="Normal (Web)"/>
    <w:basedOn w:val="Normal"/>
    <w:uiPriority w:val="99"/>
    <w:unhideWhenUsed/>
    <w:rsid w:val="00EB3BA3"/>
    <w:pPr>
      <w:spacing w:before="100" w:beforeAutospacing="1" w:after="100" w:afterAutospacing="1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rsid w:val="004B0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exel.zoom.us/j/69794628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m455@drexel.edu" TargetMode="External"/><Relationship Id="rId5" Type="http://schemas.openxmlformats.org/officeDocument/2006/relationships/hyperlink" Target="https://drexel.zoom.us/j/3659728716" TargetMode="External"/><Relationship Id="rId4" Type="http://schemas.openxmlformats.org/officeDocument/2006/relationships/hyperlink" Target="mailto:nck26@drexel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Gramigna</dc:creator>
  <cp:keywords/>
  <dc:description/>
  <cp:lastModifiedBy>Baker,Emily</cp:lastModifiedBy>
  <cp:revision>2</cp:revision>
  <cp:lastPrinted>2017-08-13T21:08:00Z</cp:lastPrinted>
  <dcterms:created xsi:type="dcterms:W3CDTF">2022-08-22T19:16:00Z</dcterms:created>
  <dcterms:modified xsi:type="dcterms:W3CDTF">2022-08-22T19:16:00Z</dcterms:modified>
</cp:coreProperties>
</file>